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829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2605/20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10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находящийся по адресу: ХМАО-Югра, г. Сургут,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 1 ст. 6.9 Кодекса Российской Федерации об административных правонарушениях,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по адресу </w:t>
      </w:r>
      <w:r>
        <w:rPr>
          <w:rStyle w:val="cat-UserDefinedgrp-3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Бодягин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неустановленное время, в неустановленном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ез назначения врача употребил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наркотическое вещество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производное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тетрагидроканнабинол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входящего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 </w:t>
      </w:r>
      <w:r>
        <w:rPr>
          <w:rFonts w:ascii="Times New Roman" w:eastAsia="Times New Roman" w:hAnsi="Times New Roman" w:cs="Times New Roman"/>
          <w:sz w:val="26"/>
          <w:szCs w:val="26"/>
        </w:rPr>
        <w:t>перечен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наркотических средств, психотропных веществ и их прекурсоров, подлежащих контролю в Российской Федерации, утвержденного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30 июня 1998 года № 681.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Бодягин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данного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</w:t>
      </w:r>
      <w:r>
        <w:rPr>
          <w:rFonts w:ascii="Times New Roman" w:eastAsia="Times New Roman" w:hAnsi="Times New Roman" w:cs="Times New Roman"/>
          <w:sz w:val="26"/>
          <w:szCs w:val="26"/>
        </w:rPr>
        <w:t>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Употребленное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Бодягиным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производное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тетрагидроканнабинол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входит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список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1 перечня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наркотических средств,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психотропных веществ и их прекурсоров, оборот которых в РФ запрещен в соответствии с законодательством РФ и международными договорами РФ (список I)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Постановлением Правительства РФ от 30 июня 1998 г. № 681 «Об утверждении перечня наркотических средств, психотропных веществ и их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прекур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сов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, подлежащих контролю в Российской Федерации»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 ФЗ от 08.01.1998 г. «О наркотических средствах и психотропных веществах»,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РФ, в том числе Единой конвенцией о наркотических средствах.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40 указанного Федерального закона, в Российской Федерации запрещается потребление </w:t>
      </w:r>
      <w:hyperlink r:id="rId6"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наркотических средств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6" w:anchor="sub_1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психотропных веществ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без назначения врача.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инкриминируемого правонарушения, представлены следующие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доказательства: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275228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19.05.2024 в 21 час 50 минут по адресу г. Сургут, около уч. 36 ДНТ «Рассвет» г. Сургута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Бодягин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неустановленное </w:t>
      </w:r>
      <w:r>
        <w:rPr>
          <w:rFonts w:ascii="Times New Roman" w:eastAsia="Times New Roman" w:hAnsi="Times New Roman" w:cs="Times New Roman"/>
          <w:sz w:val="26"/>
          <w:szCs w:val="26"/>
        </w:rPr>
        <w:t>время, в неустановленном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 назначения врача употребил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наркотическое вещество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производное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тетрагидроканнабинол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входящего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 </w:t>
      </w:r>
      <w:r>
        <w:rPr>
          <w:rFonts w:ascii="Times New Roman" w:eastAsia="Times New Roman" w:hAnsi="Times New Roman" w:cs="Times New Roman"/>
          <w:sz w:val="26"/>
          <w:szCs w:val="26"/>
        </w:rPr>
        <w:t>перечен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подлежащих контролю в Российской Федерации, утвержденного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30 июня 1998 года № 681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г. Сургуту,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 протокола 86 НП № 040126 о направлении на медицинское освидетельствование на состояние опьянения;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 акта 86 ГП № 064155 освидетельствования на состояние опьянения;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протокола 86 ПК №060595 от 19.05.2024 об отстранении от управления транспортным средством;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справки к акту медицинского освидетельствования на состояние опьянения (алкогольного, наркотического или иного токсического);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003437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 установлено состояние опьянения, вызванное в результате употребления производного веществ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тетрагидроканнабинол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входящих в список 1 перечня наркотических веществ,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прекуросов</w:t>
      </w:r>
      <w:r>
        <w:rPr>
          <w:rFonts w:ascii="Times New Roman" w:eastAsia="Times New Roman" w:hAnsi="Times New Roman" w:cs="Times New Roman"/>
          <w:sz w:val="26"/>
          <w:szCs w:val="26"/>
        </w:rPr>
        <w:t>, подлежащих контролю в РФ;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на физическое лицо;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 др. материалами.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 6.9 КоАП РФ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 </w:t>
      </w:r>
      <w:hyperlink w:anchor="sub_2020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20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не установлено.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наличие обстоятельств смягчающих административную ответственность и отсутствие отягчающих обстоятельств,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отношение к содеянному.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 совершенному правонарушению, суд назначает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Бодягина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6"/>
          <w:szCs w:val="26"/>
        </w:rPr>
        <w:t>6.9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 в размере 4000,00 рублей.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011601063010009140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0412365400605008292406181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 «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№5 Сургутского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Т.И. Зиннурова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0829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2605/202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8">
    <w:name w:val="cat-UserDefined grp-32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176.111" TargetMode="External" /><Relationship Id="rId5" Type="http://schemas.openxmlformats.org/officeDocument/2006/relationships/hyperlink" Target="garantF1://12012176.0" TargetMode="External" /><Relationship Id="rId6" Type="http://schemas.openxmlformats.org/officeDocument/2006/relationships/hyperlink" Target="file:///C:\Users\klochkova\Documents\&#1040;&#1044;&#1052;&#1048;&#1053;&#1048;&#1057;&#1058;&#1056;&#1040;&#1058;&#1048;&#1042;&#1053;&#1054;&#1045;%20&#1044;&#1045;&#1046;&#1059;&#1056;&#1057;&#1058;&#1042;&#1054;\&#1044;&#1045;&#1046;&#1059;&#1056;&#1057;&#1058;&#1042;&#1040;\&#1076;&#1077;&#1078;&#1091;&#1088;&#1089;&#1090;&#1074;&#1086;%2012.01.2012\&#1071;&#1056;&#1050;&#1054;&#1042;%20&#1040;.&#1042;.%20-%206.9-1.docx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